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2-45-2611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</w:t>
      </w:r>
      <w:r>
        <w:rPr>
          <w:rFonts w:ascii="Times New Roman" w:eastAsia="Times New Roman" w:hAnsi="Times New Roman" w:cs="Times New Roman"/>
          <w:sz w:val="26"/>
          <w:szCs w:val="26"/>
        </w:rPr>
        <w:t>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ФКУ ИК-11 УФСИН России по ХМАО-Югре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Попеско Василию Васильевичу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с осужденного денежных средств, затраченных на его содержание в исправительном учреждении,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</w:t>
      </w:r>
      <w:r>
        <w:rPr>
          <w:rFonts w:ascii="Times New Roman" w:eastAsia="Times New Roman" w:hAnsi="Times New Roman" w:cs="Times New Roman"/>
          <w:sz w:val="26"/>
          <w:szCs w:val="26"/>
        </w:rPr>
        <w:t>исковых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ФКУ ИК-11 УФСИН России по ХМАО-Югре, ИНН </w:t>
      </w:r>
      <w:r>
        <w:rPr>
          <w:rStyle w:val="cat-PhoneNumbergrp-9rplc-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Попеско Василию Васильевичу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о взыскании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2-45-2611</w:t>
      </w:r>
      <w:r>
        <w:rPr>
          <w:rFonts w:ascii="Times New Roman" w:eastAsia="Times New Roman" w:hAnsi="Times New Roman" w:cs="Times New Roman"/>
          <w:sz w:val="20"/>
          <w:szCs w:val="20"/>
        </w:rPr>
        <w:t>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9rplc-5">
    <w:name w:val="cat-PhoneNumber grp-9 rplc-5"/>
    <w:basedOn w:val="DefaultParagraphFont"/>
  </w:style>
  <w:style w:type="character" w:customStyle="1" w:styleId="cat-PassportDatagrp-8rplc-7">
    <w:name w:val="cat-PassportData grp-8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